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4F9041" w14:textId="77777777" w:rsidR="00534182" w:rsidRDefault="00000000">
      <w:pPr>
        <w:pStyle w:val="Titre1"/>
      </w:pPr>
      <w:r>
        <w:t>Nome dell'Azienda</w:t>
      </w:r>
    </w:p>
    <w:p w14:paraId="415DC715" w14:textId="77777777" w:rsidR="00534182" w:rsidRDefault="00000000">
      <w:r>
        <w:t>Indirizzo Completo dell'Azienda</w:t>
      </w:r>
      <w:r>
        <w:br/>
        <w:t>Telefono | Email</w:t>
      </w:r>
      <w:r>
        <w:br/>
      </w:r>
    </w:p>
    <w:p w14:paraId="45AB56AF" w14:textId="77777777" w:rsidR="00534182" w:rsidRDefault="00000000">
      <w:r>
        <w:t>Data: [Inserire la Data]</w:t>
      </w:r>
    </w:p>
    <w:p w14:paraId="59295130" w14:textId="77777777" w:rsidR="00534182" w:rsidRDefault="00000000">
      <w:r>
        <w:t>Luogo: [Inserire il Luogo]</w:t>
      </w:r>
    </w:p>
    <w:p w14:paraId="211C8192" w14:textId="77777777" w:rsidR="00534182" w:rsidRDefault="00000000">
      <w:pPr>
        <w:pStyle w:val="Titre2"/>
      </w:pPr>
      <w:r>
        <w:t>OGGETTO: Quietanza Liberatoria per Saldo del TFR</w:t>
      </w:r>
    </w:p>
    <w:p w14:paraId="5DA37D6D" w14:textId="77777777" w:rsidR="00534182" w:rsidRDefault="00534182"/>
    <w:p w14:paraId="640FB20F" w14:textId="77777777" w:rsidR="00534182" w:rsidRDefault="00000000">
      <w:r>
        <w:t>Il/la sottoscritto/a [Nome Completo],</w:t>
      </w:r>
    </w:p>
    <w:p w14:paraId="492EE621" w14:textId="77777777" w:rsidR="00534182" w:rsidRDefault="00000000">
      <w:r>
        <w:t>Nato/a a [Luogo di Nascita] il [Data di Nascita],</w:t>
      </w:r>
    </w:p>
    <w:p w14:paraId="273F636C" w14:textId="77777777" w:rsidR="00534182" w:rsidRDefault="00000000">
      <w:r>
        <w:t>Residente in [Indirizzo Completo],</w:t>
      </w:r>
    </w:p>
    <w:p w14:paraId="45D5DB22" w14:textId="77777777" w:rsidR="00534182" w:rsidRDefault="00000000">
      <w:r>
        <w:t>Codice Fiscale: [Codice Fiscale],</w:t>
      </w:r>
      <w:r>
        <w:br/>
      </w:r>
    </w:p>
    <w:p w14:paraId="38448A55" w14:textId="77777777" w:rsidR="00534182" w:rsidRDefault="00000000">
      <w:r>
        <w:t>In qualità di ex dipendente della [Nome dell'Azienda],</w:t>
      </w:r>
      <w:r>
        <w:br/>
      </w:r>
    </w:p>
    <w:p w14:paraId="387BB6B2" w14:textId="77777777" w:rsidR="00534182" w:rsidRPr="004A364F" w:rsidRDefault="00000000" w:rsidP="006C4FEF">
      <w:pPr>
        <w:jc w:val="center"/>
        <w:rPr>
          <w:b/>
          <w:bCs/>
        </w:rPr>
      </w:pPr>
      <w:r w:rsidRPr="004A364F">
        <w:rPr>
          <w:b/>
          <w:bCs/>
        </w:rPr>
        <w:t>DICHIARA</w:t>
      </w:r>
    </w:p>
    <w:p w14:paraId="7D1CA001" w14:textId="77777777" w:rsidR="00534182" w:rsidRDefault="00000000">
      <w:r>
        <w:t>Di aver ricevuto in data [Data di Pagamento] dalla [Nome dell'Azienda], la somma di €[Importo] a titolo di saldo di tutti i crediti spettanti per effetto della cessazione del rapporto di lavoro, inclusi il Trattamento di Fine Rapporto (TFR), eventuali bonus, compensi per ferie non godute, e altri eventuali crediti lavorativi maturati fino alla data di cessazione del rapporto lavorativo.</w:t>
      </w:r>
    </w:p>
    <w:p w14:paraId="4E33424B" w14:textId="77777777" w:rsidR="00534182" w:rsidRDefault="00000000">
      <w:r>
        <w:t>Il/la sottoscritto/a dichiara altresì di non avere altre pretese nei confronti della [Nome dell'Azienda] o delle sue filiali/successori in relazione al rapporto di lavoro cessato e conferma di rilasciare con il presente atto una quietanza liberatoria totale nei confronti della stessa.</w:t>
      </w:r>
      <w:r>
        <w:br/>
      </w:r>
    </w:p>
    <w:p w14:paraId="1F8321DF" w14:textId="77777777" w:rsidR="00534182" w:rsidRPr="004A364F" w:rsidRDefault="00000000" w:rsidP="006C4FEF">
      <w:pPr>
        <w:jc w:val="center"/>
        <w:rPr>
          <w:b/>
          <w:bCs/>
        </w:rPr>
      </w:pPr>
      <w:r w:rsidRPr="004A364F">
        <w:rPr>
          <w:b/>
          <w:bCs/>
        </w:rPr>
        <w:t>CONFERMA</w:t>
      </w:r>
    </w:p>
    <w:p w14:paraId="04B72DB3" w14:textId="77777777" w:rsidR="00534182" w:rsidRDefault="00000000">
      <w:r>
        <w:t>Di aver compreso pienamente il contenuto di questa quietanza liberatoria e di firmarla volontariamente, senza alcuna costrizione o riserva.</w:t>
      </w:r>
      <w:r>
        <w:br/>
      </w:r>
    </w:p>
    <w:p w14:paraId="0260DCA9" w14:textId="77777777" w:rsidR="00534182" w:rsidRPr="004A364F" w:rsidRDefault="00000000">
      <w:pPr>
        <w:rPr>
          <w:b/>
          <w:bCs/>
        </w:rPr>
      </w:pPr>
      <w:r w:rsidRPr="004A364F">
        <w:rPr>
          <w:b/>
          <w:bCs/>
        </w:rPr>
        <w:t>FIRME</w:t>
      </w:r>
    </w:p>
    <w:p w14:paraId="58FDEE73" w14:textId="77777777" w:rsidR="00534182" w:rsidRDefault="00000000">
      <w:r>
        <w:lastRenderedPageBreak/>
        <w:t>_______________________________</w:t>
      </w:r>
    </w:p>
    <w:p w14:paraId="20B18E52" w14:textId="77777777" w:rsidR="00534182" w:rsidRDefault="00000000">
      <w:r>
        <w:t>[Nome Completo del Dipendente]</w:t>
      </w:r>
    </w:p>
    <w:p w14:paraId="56AD906B" w14:textId="77777777" w:rsidR="00534182" w:rsidRDefault="00000000">
      <w:r>
        <w:t>Ex Dipendente</w:t>
      </w:r>
    </w:p>
    <w:p w14:paraId="5B8A2E4A" w14:textId="77777777" w:rsidR="00534182" w:rsidRDefault="00000000">
      <w:r>
        <w:t>_______________________________</w:t>
      </w:r>
    </w:p>
    <w:p w14:paraId="5F1EA96B" w14:textId="77777777" w:rsidR="00534182" w:rsidRDefault="00000000">
      <w:r>
        <w:t>[Nome Completo del Rappresentante dell'Azienda]</w:t>
      </w:r>
    </w:p>
    <w:p w14:paraId="36565439" w14:textId="77777777" w:rsidR="00534182" w:rsidRDefault="00000000">
      <w:r>
        <w:t>Rappresentante Autorizzato dell'Azienda</w:t>
      </w:r>
    </w:p>
    <w:sectPr w:rsidR="00534182" w:rsidSect="00AD066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916743463">
    <w:abstractNumId w:val="8"/>
  </w:num>
  <w:num w:numId="2" w16cid:durableId="1932465536">
    <w:abstractNumId w:val="6"/>
  </w:num>
  <w:num w:numId="3" w16cid:durableId="176698380">
    <w:abstractNumId w:val="5"/>
  </w:num>
  <w:num w:numId="4" w16cid:durableId="547179548">
    <w:abstractNumId w:val="4"/>
  </w:num>
  <w:num w:numId="5" w16cid:durableId="326246049">
    <w:abstractNumId w:val="7"/>
  </w:num>
  <w:num w:numId="6" w16cid:durableId="290093050">
    <w:abstractNumId w:val="3"/>
  </w:num>
  <w:num w:numId="7" w16cid:durableId="313222660">
    <w:abstractNumId w:val="2"/>
  </w:num>
  <w:num w:numId="8" w16cid:durableId="711005340">
    <w:abstractNumId w:val="1"/>
  </w:num>
  <w:num w:numId="9" w16cid:durableId="1899170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4A364F"/>
    <w:rsid w:val="00534182"/>
    <w:rsid w:val="006C4FEF"/>
    <w:rsid w:val="007A6C44"/>
    <w:rsid w:val="00AA1D8D"/>
    <w:rsid w:val="00AD0666"/>
    <w:rsid w:val="00B47730"/>
    <w:rsid w:val="00CB0664"/>
    <w:rsid w:val="00DB1917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AD2405"/>
  <w14:defaultImageDpi w14:val="300"/>
  <w15:docId w15:val="{FFE1029F-F809-418D-8540-A09787E2C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93F"/>
  </w:style>
  <w:style w:type="paragraph" w:styleId="Titre1">
    <w:name w:val="heading 1"/>
    <w:basedOn w:val="Normal"/>
    <w:next w:val="Normal"/>
    <w:link w:val="Titre1C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618BF"/>
  </w:style>
  <w:style w:type="paragraph" w:styleId="Pieddepage">
    <w:name w:val="footer"/>
    <w:basedOn w:val="Normal"/>
    <w:link w:val="PieddepageC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618BF"/>
  </w:style>
  <w:style w:type="paragraph" w:styleId="Sansinterligne">
    <w:name w:val="No Spacing"/>
    <w:uiPriority w:val="1"/>
    <w:qFormat/>
    <w:rsid w:val="00FC693F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">
    <w:name w:val="Title"/>
    <w:basedOn w:val="Normal"/>
    <w:next w:val="Normal"/>
    <w:link w:val="TitreC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Corpsdetexte">
    <w:name w:val="Body Text"/>
    <w:basedOn w:val="Normal"/>
    <w:link w:val="CorpsdetexteCar"/>
    <w:uiPriority w:val="99"/>
    <w:unhideWhenUsed/>
    <w:rsid w:val="00AA1D8D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AA1D8D"/>
  </w:style>
  <w:style w:type="paragraph" w:styleId="Corpsdetexte2">
    <w:name w:val="Body Text 2"/>
    <w:basedOn w:val="Normal"/>
    <w:link w:val="Corpsdetexte2Car"/>
    <w:uiPriority w:val="99"/>
    <w:unhideWhenUsed/>
    <w:rsid w:val="00AA1D8D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rsid w:val="00AA1D8D"/>
  </w:style>
  <w:style w:type="paragraph" w:styleId="Corpsdetexte3">
    <w:name w:val="Body Text 3"/>
    <w:basedOn w:val="Normal"/>
    <w:link w:val="Corpsdetexte3C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rsid w:val="00AA1D8D"/>
    <w:rPr>
      <w:sz w:val="16"/>
      <w:szCs w:val="16"/>
    </w:rPr>
  </w:style>
  <w:style w:type="paragraph" w:styleId="Liste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e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e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epuces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epuces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epuces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enumros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enumros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enumros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e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Textedemacro">
    <w:name w:val="macro"/>
    <w:link w:val="TextedemacroC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rsid w:val="0029639D"/>
    <w:rPr>
      <w:rFonts w:ascii="Courier" w:hAnsi="Courier"/>
      <w:sz w:val="20"/>
      <w:szCs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FC693F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FC693F"/>
    <w:rPr>
      <w:i/>
      <w:iCs/>
      <w:color w:val="000000" w:themeColor="text1"/>
    </w:rPr>
  </w:style>
  <w:style w:type="character" w:customStyle="1" w:styleId="Titre4Car">
    <w:name w:val="Titre 4 Car"/>
    <w:basedOn w:val="Policepardfaut"/>
    <w:link w:val="Titre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lev">
    <w:name w:val="Strong"/>
    <w:basedOn w:val="Policepardfaut"/>
    <w:uiPriority w:val="22"/>
    <w:qFormat/>
    <w:rsid w:val="00FC693F"/>
    <w:rPr>
      <w:b/>
      <w:bCs/>
    </w:rPr>
  </w:style>
  <w:style w:type="character" w:styleId="Accentuation">
    <w:name w:val="Emphasis"/>
    <w:basedOn w:val="Policepardfaut"/>
    <w:uiPriority w:val="20"/>
    <w:qFormat/>
    <w:rsid w:val="00FC693F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C693F"/>
    <w:rPr>
      <w:b/>
      <w:bCs/>
      <w:i/>
      <w:iCs/>
      <w:color w:val="4F81BD" w:themeColor="accent1"/>
    </w:rPr>
  </w:style>
  <w:style w:type="character" w:styleId="Accentuationlgre">
    <w:name w:val="Subtle Emphasis"/>
    <w:basedOn w:val="Policepardfaut"/>
    <w:uiPriority w:val="19"/>
    <w:qFormat/>
    <w:rsid w:val="00FC693F"/>
    <w:rPr>
      <w:i/>
      <w:iCs/>
      <w:color w:val="808080" w:themeColor="text1" w:themeTint="7F"/>
    </w:rPr>
  </w:style>
  <w:style w:type="character" w:styleId="Accentuationintense">
    <w:name w:val="Intense Emphasis"/>
    <w:basedOn w:val="Policepardfaut"/>
    <w:uiPriority w:val="21"/>
    <w:qFormat/>
    <w:rsid w:val="00FC693F"/>
    <w:rPr>
      <w:b/>
      <w:bCs/>
      <w:i/>
      <w:iCs/>
      <w:color w:val="4F81BD" w:themeColor="accent1"/>
    </w:rPr>
  </w:style>
  <w:style w:type="character" w:styleId="Rfrencelgre">
    <w:name w:val="Subtle Reference"/>
    <w:basedOn w:val="Policepardfaut"/>
    <w:uiPriority w:val="31"/>
    <w:qFormat/>
    <w:rsid w:val="00FC693F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FC693F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C693F"/>
    <w:pPr>
      <w:outlineLvl w:val="9"/>
    </w:pPr>
  </w:style>
  <w:style w:type="table" w:styleId="Grilledutableau">
    <w:name w:val="Table Grid"/>
    <w:basedOn w:val="TableauNormal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mbrageclair">
    <w:name w:val="Light Shading"/>
    <w:basedOn w:val="Tableau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claire-Accent2">
    <w:name w:val="Light Shading Accent 2"/>
    <w:basedOn w:val="Tableau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rameclaire-Accent3">
    <w:name w:val="Light Shading Accent 3"/>
    <w:basedOn w:val="Tableau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rameclaire-Accent4">
    <w:name w:val="Light Shading Accent 4"/>
    <w:basedOn w:val="Tableau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Trameclaire-Accent5">
    <w:name w:val="Light Shading Accent 5"/>
    <w:basedOn w:val="Tableau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rameclaire-Accent6">
    <w:name w:val="Light Shading Accent 6"/>
    <w:basedOn w:val="Tableau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steclaire">
    <w:name w:val="Light List"/>
    <w:basedOn w:val="Tableau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eclaire-Accent2">
    <w:name w:val="Light List Accent 2"/>
    <w:basedOn w:val="Tableau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eclaire-Accent3">
    <w:name w:val="Light List Accent 3"/>
    <w:basedOn w:val="Tableau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eclaire-Accent4">
    <w:name w:val="Light List Accent 4"/>
    <w:basedOn w:val="Tableau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eclaire-Accent5">
    <w:name w:val="Light List Accent 5"/>
    <w:basedOn w:val="Tableau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eclaire-Accent6">
    <w:name w:val="Light List Accent 6"/>
    <w:basedOn w:val="Tableau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Grilleclaire">
    <w:name w:val="Light Grid"/>
    <w:basedOn w:val="Tableau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illeclaire-Accent2">
    <w:name w:val="Light Grid Accent 2"/>
    <w:basedOn w:val="Tableau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Grilleclaire-Accent3">
    <w:name w:val="Light Grid Accent 3"/>
    <w:basedOn w:val="Tableau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rilleclaire-Accent4">
    <w:name w:val="Light Grid Accent 4"/>
    <w:basedOn w:val="Tableau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illeclaire-Accent5">
    <w:name w:val="Light Grid Accent 5"/>
    <w:basedOn w:val="Tableau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rilleclaire-Accent6">
    <w:name w:val="Light Grid Accent 6"/>
    <w:basedOn w:val="Tableau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Tramemoyenne1">
    <w:name w:val="Medium Shading 1"/>
    <w:basedOn w:val="Tableau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emoyenne1">
    <w:name w:val="Medium List 1"/>
    <w:basedOn w:val="Tableau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emoyenne1-Accent2">
    <w:name w:val="Medium List 1 Accent 2"/>
    <w:basedOn w:val="Tableau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stemoyenne1-Accent3">
    <w:name w:val="Medium List 1 Accent 3"/>
    <w:basedOn w:val="Tableau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emoyenne1-Accent4">
    <w:name w:val="Medium List 1 Accent 4"/>
    <w:basedOn w:val="Tableau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emoyenne1-Accent5">
    <w:name w:val="Medium List 1 Accent 5"/>
    <w:basedOn w:val="Tableau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emoyenne1-Accent6">
    <w:name w:val="Medium List 1 Accent 6"/>
    <w:basedOn w:val="Tableau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emoyenne2">
    <w:name w:val="Medium List 2"/>
    <w:basedOn w:val="Tableau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illemoyenne1">
    <w:name w:val="Medium Grid 1"/>
    <w:basedOn w:val="Tableau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rillemoyenne2">
    <w:name w:val="Medium Grid 2"/>
    <w:basedOn w:val="Tableau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stefonce">
    <w:name w:val="Dark List"/>
    <w:basedOn w:val="Tableau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Listefonce-Accent2">
    <w:name w:val="Dark List Accent 2"/>
    <w:basedOn w:val="Tableau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Listefonce-Accent3">
    <w:name w:val="Dark List Accent 3"/>
    <w:basedOn w:val="Tableau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Listefonce-Accent4">
    <w:name w:val="Dark List Accent 4"/>
    <w:basedOn w:val="Tableau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stefonce-Accent5">
    <w:name w:val="Dark List Accent 5"/>
    <w:basedOn w:val="Tableau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efonce-Accent6">
    <w:name w:val="Dark List Accent 6"/>
    <w:basedOn w:val="Tableau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Tramecouleur">
    <w:name w:val="Colorful Shading"/>
    <w:basedOn w:val="Tableau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ecouleur">
    <w:name w:val="Colorful List"/>
    <w:basedOn w:val="Tableau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couleur-Accent2">
    <w:name w:val="Colorful List Accent 2"/>
    <w:basedOn w:val="Tableau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couleur-Accent3">
    <w:name w:val="Colorful List Accent 3"/>
    <w:basedOn w:val="Tableau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couleur-Accent4">
    <w:name w:val="Colorful List Accent 4"/>
    <w:basedOn w:val="Tableau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couleur-Accent5">
    <w:name w:val="Colorful List Accent 5"/>
    <w:basedOn w:val="Tableau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couleur-Accent6">
    <w:name w:val="Colorful List Accent 6"/>
    <w:basedOn w:val="Tableau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llecouleur">
    <w:name w:val="Colorful Grid"/>
    <w:basedOn w:val="Tableau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llecouleur-Accent2">
    <w:name w:val="Colorful Grid Accent 2"/>
    <w:basedOn w:val="Tableau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llecouleur-Accent3">
    <w:name w:val="Colorful Grid Accent 3"/>
    <w:basedOn w:val="Tableau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llecouleur-Accent4">
    <w:name w:val="Colorful Grid Accent 4"/>
    <w:basedOn w:val="Tableau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llecouleur-Accent5">
    <w:name w:val="Colorful Grid Accent 5"/>
    <w:basedOn w:val="Tableau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llecouleur-Accent6">
    <w:name w:val="Colorful Grid Accent 6"/>
    <w:basedOn w:val="Tableau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218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Alessandro SANTORO</cp:lastModifiedBy>
  <cp:revision>5</cp:revision>
  <dcterms:created xsi:type="dcterms:W3CDTF">2013-12-23T23:15:00Z</dcterms:created>
  <dcterms:modified xsi:type="dcterms:W3CDTF">2024-04-19T16:40:00Z</dcterms:modified>
  <cp:category/>
</cp:coreProperties>
</file>